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814B23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14E51">
        <w:rPr>
          <w:rFonts w:ascii="Sylfaen" w:hAnsi="Sylfaen" w:cs="Sylfaen"/>
          <w:b/>
          <w:sz w:val="20"/>
          <w:szCs w:val="20"/>
        </w:rPr>
        <w:t>11</w:t>
      </w:r>
      <w:bookmarkStart w:id="1" w:name="_GoBack"/>
      <w:bookmarkEnd w:id="1"/>
      <w:r w:rsidR="00C64E47">
        <w:rPr>
          <w:rFonts w:ascii="Sylfaen" w:hAnsi="Sylfaen" w:cs="Sylfaen"/>
          <w:b/>
          <w:sz w:val="20"/>
          <w:szCs w:val="20"/>
          <w:lang w:val="ka-GE"/>
        </w:rPr>
        <w:t xml:space="preserve"> ნოემბერი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lastRenderedPageBreak/>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EB87" w14:textId="77777777" w:rsidR="00436E80" w:rsidRDefault="00436E80" w:rsidP="007902EA">
      <w:pPr>
        <w:spacing w:after="0" w:line="240" w:lineRule="auto"/>
      </w:pPr>
      <w:r>
        <w:separator/>
      </w:r>
    </w:p>
  </w:endnote>
  <w:endnote w:type="continuationSeparator" w:id="0">
    <w:p w14:paraId="331AD1EF" w14:textId="77777777" w:rsidR="00436E80" w:rsidRDefault="00436E8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3E39792A" w:rsidR="004A3BD8" w:rsidRDefault="004A3BD8">
        <w:pPr>
          <w:pStyle w:val="Footer"/>
          <w:jc w:val="right"/>
        </w:pPr>
        <w:r>
          <w:fldChar w:fldCharType="begin"/>
        </w:r>
        <w:r>
          <w:instrText xml:space="preserve"> PAGE   \* MERGEFORMAT </w:instrText>
        </w:r>
        <w:r>
          <w:fldChar w:fldCharType="separate"/>
        </w:r>
        <w:r w:rsidR="00E45AE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00FE" w14:textId="77777777" w:rsidR="00436E80" w:rsidRDefault="00436E80" w:rsidP="007902EA">
      <w:pPr>
        <w:spacing w:after="0" w:line="240" w:lineRule="auto"/>
      </w:pPr>
      <w:r>
        <w:separator/>
      </w:r>
    </w:p>
  </w:footnote>
  <w:footnote w:type="continuationSeparator" w:id="0">
    <w:p w14:paraId="023EA7BE" w14:textId="77777777" w:rsidR="00436E80" w:rsidRDefault="00436E8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4E51"/>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6E80"/>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C9CC-7AD1-5C41-925B-A5C103D2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302</cp:revision>
  <cp:lastPrinted>2015-07-27T06:36:00Z</cp:lastPrinted>
  <dcterms:created xsi:type="dcterms:W3CDTF">2017-02-28T15:04:00Z</dcterms:created>
  <dcterms:modified xsi:type="dcterms:W3CDTF">2022-11-04T14:01:00Z</dcterms:modified>
</cp:coreProperties>
</file>